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2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się, przez ― łamanie ― Prawa ― Boga znieważasz?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 przez przestępstwo Prawa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szczycisz się Prawem, przez przekraczanie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przez Prawo chełpisz się, poprzez przestępstwo obok Prawa Bogu nie okazujesz szacunku?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 przez przestępstwo Prawa Boga znieważasz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2024-04-28T09:30:37Z</dcterms:modified>
</cp:coreProperties>
</file>