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16"/>
        <w:gridCol w:w="47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Obrzezanie ― bowiem pomaga, jeśli Prawo wykonujesz. Jeśli zaś przestępcą Prawa byłbyś, ― obrzezanie twe nieobrzezaniem stało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Obrzezanie wprawdzie bowiem pomaga jeśli Prawo czyniłbyś jeśli zaś przestępca Prawa byłbyś obrzezanie twoje nieobrzezanie staje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Obrzezanie wprawdzie niesie korzyść, ale jeśli przestrzegasz Prawa; jeśli zaś jesteś przestępcą Prawa, twoje obrzezanie jest* nieobrzezaniem.**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Obrzezanie bowiem pomaga, jeśli Prawo sprawiasz*; jeśli zaś przestępcą Prawa byłbyś, obrzezanie twe nieobrzezaniem stało się.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Obrzezanie wprawdzie bowiem pomaga jeśli Prawo czyniłbyś jeśli zaś przestępca Prawa byłbyś obrzezanie twoje nieobrzezanie staje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stało się i przez to jest, pf. γέγονεν, l. jest warte tyle co nieobrzezanie.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4:4&lt;/x&gt;; &lt;x&gt;300 9:25&lt;/x&gt;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wypełniasz.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2024-04-28T15:31:11Z</dcterms:modified>
</cp:coreProperties>
</file>