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w ― ukryciu Judejczykiem, i obrzezanie serca, w duchu, nie literę, tego ― pochwała nie od ludzi, ale od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 ukryciu Judejczyk i obrzezanie serca przez Ducha nie pismem tego pochwała nie od ludzi ale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Żydem jest się przez to, co ukryte, i obrzezanie serca (dzieje się) w duchu,* nie według litery – taki ma pochwałę nie od ludzi, lecz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w ukryciu* Judejczyk, i obrzezanie serca przez ducha, nie literę, tego pochwała nie od ludzi, ale od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w ukryciu Judejczyk i obrzezanie serca przez Ducha nie pismem tego pochwała nie od ludzi ale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jest się wewnątrz, obrzezanie serca jest sprawą ducha, nie litery. Taki właśnie człowiek zyska pochwałę — nie u ludzi, lecz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jest Żydem, kto jest nim wewnątrz,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 obrzezanie, co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obrzezaniem serca, w duchu, nie w literze, którego chwała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ludzi, lecz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jest w skrytości Żydem i obrzezka serca, która jest w duchu, nie w literze, której chwała nie jest z ludzi,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w skrytości Żydem jest, i obrzezanie serca w duchu, nie w literze: którego chwała nie z ludzi, ale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prawdziwym Żydem jest ten, kto jest nim wewnątrz, a prawdziwym obrzezaniem jest obrzezanie serca, duchowe, nie zaś według litery. I ten właśnie otrzymuje pochwałę nie od ludzi,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jest Żydem, który jest nim wewnętrznie, i to jest obrzezanie, które jest obrzezaniem serca, w duchu, a nie według litery; taki ma chwałę nie u ludzi, lecz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Żydem jest ten, który jest nim wewnętrznie, a prawdziwym obrzezaniem jest obrzezanie serca przez Ducha, a nie przez literę. Ten ma chwałę nie od ludzi,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jest się wewnątrz, a prawdziwym obrzezaniem jest obrzezanie serca według Ducha, a nie według litery. Taki człowiek otrzymuje pochwałę od Boga, a nie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Judejczykiem — ten w ukryciu, i obrzezaniem — to w sercu według Ducha, a nie według litery. Pochwała takiego nie od ludzi, ale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prawdziwym Żydem jest ten, kto jest nim wewnętrznie, a prawdziwe obrzezanie dotyczy serca, dokonuje się w duchu, a nie według litery. Taki człowiek znajduje uznanie u Boga, a nie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jest prawdziwym Żydem, kto jest nim wewnątrz. Liczy się również obrzezanie serca, które wynika z ducha, a nie z litery. Prawdziwa też chwała nie pochodzi od ludzi, lecz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той є юдеєм, хто в середині такий; і те є обрізання, яке в серці за духом, а не за Писанням; і йому похвала не від людей, а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Żyd w skrytości, i obrzezanie serca w Duchu a nie w literze. Jego pochwała nie pochodzi od ludzi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prawdziwy Żyd jest Żydem od wewnątrz, a prawdziwe obrzezanie jest obrzezaniem serca, duchowym, a nie dosłownym, tak aby jego chluba pochodziła nie od innych ludzi,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jest Żydem, kto jest nim wewnątrz, a jego obrzezaniem jest obrzezanie serca przez ducha, nie zaś przez spisany kodeks. taki ma pochwałę nie od ludzi, lecz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Prawdziwym Żydem jest ten, kto jest nim wewnątrz, a prawdziwym obrzezaniem jest przemiana serca, dokonująca się dzięki Duchowi, a nie literze Prawa. Taki człowiek podoba się Bogu i nie potrzebuje pochwały od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10:16&lt;/x&gt;; &lt;x&gt;50 30:6&lt;/x&gt;; &lt;x&gt;300 4:4&lt;/x&gt;; &lt;x&gt;570 3:3&lt;/x&gt;; &lt;x&gt;580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według cech wewnętrznych, według sposobu postępowania.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2024-04-28T08:47:34Z</dcterms:modified>
</cp:coreProperties>
</file>