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75"/>
        <w:gridCol w:w="44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Liczysz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o człowieku ― sądzący ― ― takie sprawiających i czyniący je, że ty wymkniesz się z ― sądu ―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Liczysz zaś na to o człowieku sądzący takie robiąc i czyniący je że Ty wymkniesz się od wyroku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liczysz na to, człowieku osądzający tych, którzy to robią, sam to robiąc, że ty unikniesz Bożego wyroku?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Liczysz zaś (na) to, o człowieku sądzący takie* sprawiających i czyniący te same, że ty wymkniesz się z sądu Boga?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Liczysz zaś (na) to o człowieku sądzący takie robiąc i czyniący je że Ty wymkniesz się od wyroku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wady wymienione w wierszach 29-31.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2024-04-28T16:20:23Z</dcterms:modified>
</cp:coreProperties>
</file>