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stosownie do swego uporu i nieskruszonego serca ściągasz na siebie coraz większy gniew. Dosięgnie cię on w dniu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swoją zatwardziałość i niepokutujące serce gromadzisz sobie samemu gniew na dzień gniewu i objawienia sprawiedliwego sądu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podług zatwardziałości twojej i serca niepokutującego skarbisz sobie samemu gniew na dzień gniewu i objawienia sprawiedliwego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zatwardziałości twej i serca nie pokutującego skarbisz sobie gniew w dzień gniewu i objawienia sprawiedliwego sądu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swoją zatwardziałość i serce nieskłonne do nawrócenia zaskarbiasz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zatwardziałość swoją i nieskruszone serce gromadzisz sobie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powodu twojej zatwardziałości i niezdolnego do nawrócenia serca, gromadzisz nad sobą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twojej zatwardziałości i braku gotowości do przemiany swojego serca gromadzisz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swoją zatwardziałość i przeciwne nawróceniu serce odkładasz dla siebie gniew na dzień gniewu i objawienia się sprawiedliwego 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mając serce twarde jak kamień i nieskore do nawrócenia, sprowadzasz na siebie gniew, który spadnie na ciebie w dzień gniewu, gdy objawi się sprawiedliwy sąd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zaś twego uporu i braku opamiętania ściągasz na siebie gniew, który cię dotknie w dniu gniewu, kiedy to objawi się sprawiedliwość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свою черствість та нерозкаяність серця збираєш собі гнів на день гніву та на об'явлення справедливого суду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gburowatości oraz niezdolnego do skruchy serca, samemu sobie gniew gromadzisz na dzień gniewu oraz 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swój upór, przez swe nieskruszone serce narażasz się na gniew w Dniu Gniewu, kiedy objawi się sprawiedliwy sąd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według swej zatwardziałości oraz nieskruszonego serca gromadzisz samemu sobie srogi gniew na dzień srogiego gniewu oraz objawienia prawego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swój upór i serce niezdolne do opamiętania skazujesz się na straszliwą karę. Nadejdzie bowiem dzień gniewu, który będzie czasem sprawiedliwego sądu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2024-04-28T18:02:25Z</dcterms:modified>
</cp:coreProperties>
</file>