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8"/>
        <w:gridCol w:w="4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― w wytrwałości dzieła dobrego chwały i szacunku i niezniszczalności szukającym życia wiecznego;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 wytrwałości czynu dobrego chwały i szacunku i niezniszczalności szukającym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przez wytrwałość w dobrym czynie szukają chwały, czci i nieśmiertelności, (da) życie wieczne;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w wytrwałości czynu dobrego chwały, i szacunku, i niezniszczalności szukającym* życie wieczne;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 wytrwałości czynu dobrego chwały i szacunku i niezniszczalności szukającym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przez wytrwałość w dobrym czynie dążą do chwały, czci i nieśmiertelności, otrzymają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Tym, którzy przez wytrwanie w dobrym uczynku szukają chwały, czci i nieśmiertelności,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życie wieczne;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przez wytrwanie w uczynku dobrym szukają sławy i czci i nieskazitelności, odda żywot wieczny;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w cierpliwości uczynku dobrego szukają sławy i czci, i nieskazitelności, żywot wieczny,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przez wytrwałość w dobrych uczynkach szukają chwały, czci i nieśmiertelności – życie wieczne;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przez trwanie w dobrym uczynku dążą do chwały i czci, i nieśmiertelności, da żywot wieczny;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wytrwale czynią dobrze, dążą do chwały i szacunku, i nieśmiertelności, da życie wieczne,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wytrwale czyniąc dobro, starają się o życie wieczne, da chwałę, uznanie i 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tym, którzy wytrwałością w dobrym postępowaniu dążą do chwały, czci i nieśmiertelności — życie wieczne;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Tym, którzy wytrwale czynią dobro, w dążeniu do niezniszczalnej chwały i czci, da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wytrwale czynią dobro i w ten sposób szukają chwały, czci i nieśmiertelności, da życie wieczne,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одним, які постійно роблять добрі справи, здобуваючись на славу, честь і нетлінність, - вічне життя;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jednej strony tym, w wytrwałości szukającym szlachetnego czynu chwały, wartości i niezniszczalności życiem wiecznym;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zabiegają o chwałę, cześć i nieśmiertelność przez wytrwałość w czynieniu dobra, odpłaci On życiem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wieczne tym, którzy przez wytrwałość w dobrym dziele szukają chwały i szacunku, i nieskażoności: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wytrwale czynili dobro, pragnąc doświadczyć Bożej chwały, uznania i nieśmiertelności, da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Dopełnieniem bliższym tego słowa są w tekście wyrazy,,chwały, i szacunku, i niezniszczalności".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2024-04-28T07:42:39Z</dcterms:modified>
</cp:coreProperties>
</file>