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4"/>
        <w:gridCol w:w="3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otwartym ― gardło ich, ― językami ich oszukują, jad żmij pod ― wargami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Grób który jest otworzony gardło ich językami ich mówili podstępnie jad żmij za wargami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gardło to otwarty grób, ich języki knuły zdradę – jad żmij pod ich wargami;*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Grobem otwartym gardło ich, językami ich zaczęli mówić podstępnie, jad żmij za wargami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Grób który jest otworzony gardło ich językami ich mówili podstępnie jad żmij za wargami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5:10&lt;/x&gt;; &lt;x&gt;230 140:4&lt;/x&gt;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2024-04-27T17:42:35Z</dcterms:modified>
</cp:coreProperties>
</file>