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749"/>
        <w:gridCol w:w="2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― usta przekleństw i goryczy jest pełne,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usta przekleństwa i goryczy jest pełne są pełne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usta wypełnia przekleństwo i gorycz;*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usta klątwy i gorzkości są pełne;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usta przekleństwa i goryczy jest pełne (są pełne)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usta pełne przekleństw i goryczy.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usta pełne są przeklinania i goryczy;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usta napełnione są przeklinania i gorzkości;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usta napełnione są przeklinania i gorzkości,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usta pełne są przekleństwa i goryczy;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ich są pełne przekleństwa i gorzkości;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usta pełne są przekleństw i goryczy.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ich pełne są przekleństw i zgorzknienia.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usta pełne przekleństwa i gniewu.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usta są pełne przekleństw i goryczy.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ich pełne przekleństw i goryczy,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Їхні вуста повні прокляття та гіркоти;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usta są pełne klątwy i goryczy;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ich pełne przekleństw i goryczy.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usta ich są pełne przeklinania i gorzkich słów”.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Wypowiadają przekleństwa i gorzkie słowa.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2024-04-28T08:23:38Z</dcterms:modified>
</cp:coreProperties>
</file>