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273"/>
        <w:gridCol w:w="2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szybkie ― stopy ich wylać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Prędkie stopy ich wylać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prędkie do rozlewu krwi,*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ostre* nogi ich, (by) wylać krew,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Prędkie stopy ich wylać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śpieszą do rozlewu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są szybkie do rozlewu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prędkie są ku wylewaniu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prędkie ku rozlewaniu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szybkie do rozlewu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są skore do rozlewu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są szybkie, by przelać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rozlewu krwi biegną ochoczo,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Nogi ich prędkie do rozlewu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Śpieszno im do rozlewu krwi,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ich spieszą do przelewu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ноги швидкі, щоб проливати кров;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skore, by wylać krew;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ich śpieszą do przelewu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”Stopy ich są prędkie do przelewu krwi”.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skłonni do morderstwa,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1:16&lt;/x&gt;; &lt;x&gt;290 59:7&lt;/x&gt;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szybkie.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2024-04-28T15:23:53Z</dcterms:modified>
</cp:coreProperties>
</file>