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394"/>
        <w:gridCol w:w="2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― drogach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drogach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spustoszenie i udręka na drogach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drogach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2024-04-28T04:08:59Z</dcterms:modified>
</cp:coreProperties>
</file>