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Liczna według wszelkiego sposobu. Najpierw ― bowiem, że otrzymali powierzone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wszystkim* bowiem taka, że im zostały powierzone** słowa***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na każdy sposób.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ponieważ otrzymali powierzone wypowiedzi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korzyści bycia Żydem Paweł wymienia w &lt;x&gt;520 9:4-5&lt;/x&gt;.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Fakt powierzenia człowiekowi słów lub mów Bożych czyni go odpowiedzialnym za przekazywanie zawartych w nich prawd. Jeśli chodzi o Izrael, powierzone mu słowa Boga zostały przekazane światu (zob. &lt;x&gt;500 4:22&lt;/x&gt;).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λόγια, także: obietnice.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4:7-8&lt;/x&gt;; &lt;x&gt;230 103:7&lt;/x&gt;; &lt;x&gt;230 147:19-20&lt;/x&gt;;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2024-04-28T11:21:27Z</dcterms:modified>
</cp:coreProperties>
</file>