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6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― Bóg przebłagalnią przez wiarę w ― Jego krwi, ku okazaniu ― sprawiedliwości Jego przez ― odpuszczenie ― wcześniej popełnionych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Bóg ofiarę przebłagalną przez wiarę w Jego krwi ku wykazaniu sprawiedliwości Jego przez odpuszczenie tych które wcześniej stały się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już wcześniej ustanowił przebłaganiem* – przez wiarę, w Jego krwi – dla okazania swojej sprawiedliwości poprzez nieuwzględnienie** wcześniej popełnionych grzechów,***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postanowił Bóg (jako) przebłagalnię przez wiarę* w Jego krwi ku wykazaniu usprawiedliwienia Jego** poprzez odpuszczenie (tych), (które wcześniej stały się) zgrzeszeń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Bóg ofiarę przebłagalną przez wiarę w Jego krwi ku wykazaniu sprawiedliwości Jego przez odpuszczenie (tych) które wcześniej stały się grzechy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przebłaganiem, ἱλαστήριον, lub: (1) met.: źródłem l. środkiem przebłagania; (2) pokrywą przebłagania, tj. wiekiem skrzyni Przymierza, która znajdowała się w miejscu najświętszym i dla przebłagania Boga była skrapiana krwią ofiary w Dniu Pojednania na znak zadośćuczynienia za grzechy ludzi (&lt;x&gt;20 25:17-22&lt;/x&gt;; &lt;x&gt;30 16:2&lt;/x&gt;).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nieuwzględnienie, πάρεσις, l. przejście ponad, tj. „prze-baczenie”, „prze-oczenie”, pozostawienie grzechów epoki SP bez natychmiastowego ukarania, odkupionych tylko tymczasowo lub symbolicznie do czasu ofiary złożonej na krzyżu przez Jezusa; różne od przebaczenia, zwolnienia, odpuszczenia, ἄφεσις, tj. właściwego i ostatecznego rozprawienia się z grzechem, zob. &lt;x&gt;520 3:25&lt;/x&gt;; &lt;x&gt;650 10:18&lt;/x&gt;.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nie mają wyrażenia "przez wiarę".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2024-04-28T16:58:43Z</dcterms:modified>
</cp:coreProperties>
</file>