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3"/>
        <w:gridCol w:w="3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bowiem? Jeśli nie uwierzyli jacyś,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wierność ich ― wierność ― Boga udaremni?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jeśli nie uwierzyli niektórzy czy niewierność ich wiarę Boga udaremni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bowiem? Czy to, że niektórzy nie dochowali wiary,* ** zniweczy wierność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bowiem jeśli stali się niewierni niektórzy? Czy niewierność ich porękę Boga udaremni?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jeśli nie uwierzyli niektórzy czy niewierność ich wiarę Boga udaremni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wierności, zob. wierność, πίστις, w odniesieniu do Boga w dalszej części wersetu.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&lt;x&gt;520 11:29&lt;/x&gt;; &lt;x&gt;620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2024-04-28T18:07:15Z</dcterms:modified>
</cp:coreProperties>
</file>