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pozostaje prawdomówny, choćby nawet każdy człowiek był kłamcą, zgodnie z tym, jak czytamy: Aby okazało się, że masz słuszność w swoich słowach, i byś zwyciężył poddawany osądom.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Przeciwnie, niech Bóg będzie prawdziwy, a każdy człowiek — kłamcą, jak jest napisane: Abyś okazał się sprawiedliwy w swoich słowach i żebyś 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I owszem niech Bóg będzie prawdziwy, a wszelki człowiek kłamcą, jako napisano: A abyś był usprawiedliwiony w mowach twoich, a żebyś zwyciężył, gdybyś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prawdziwy, a wszelki człowiek kłamliwy, jako napisano: Abyś był usprawiedliwiony w mowach twoich a żebyś zwyciężył, gdy bywasz 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Bóg przecież musi okazać się prawdomówny, każdy zaś człowiek kłamliwy, zgodnie z tym, co napisane: Abyś się okazał sprawiedliwy w słowach Twoich i odniósł zwycięstwo,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Wszak Bóg jest wierny, a każdy człowiek jest kłamcą, jak napisano: Abyś się okazał sprawiedliwym w słowach swoich I 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Bóg musi być prawdomówny, każdy człowiek natomiast jest kłamcą, jak napisano: Abyś się okazał sprawiedliwy w swoich słowach, a zwyciężysz, kiedy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Niech się okaże, że Bóg jest prawdomówny, a każdy człowiek - kłamcą, jak jest napisane: Abyś się okazał sprawiedliwy w Twych słowach i abyś zwyciężył,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Ma się okazać, że Bóg jest niezawodny, a każdy człowiek zawodny, jak jest napisane: „Tak że Ty się okażesz sprawiedliwy w swoich słowach i będziesz zwycięzcą, gdyby Cię sądzili”.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Każdy człowiek jest kłamcą. Bóg jest zawsze prawdomówny. Przecież Pismo mówi:Obyś okazał się sprawiedliwy w słowach i wyszedł zwycięsko, gdyby ktoś chciał podważyć twój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Niech jednak Bóg okaże się prawdomówny, każdy zaś człowiek kłamliwy, jak to napisano: ʼAbyś okazał się sprawiedliwy i odniósł zwycięstwo podczas sąduʼ.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ні. Адже Бог правдивий, а кожна людина - облудна, як написано: Щоб ти був виправданий у твоїх словах - і переможеш, коли судитимешся.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ale niech Bóg pozostanie prawdomówny, a każdy człowiek kłamcą, tak jak jest napisane: Obyś został uznany za sprawiedliwego w twoich słowach, a zwyciężysz w czasie twojego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Bóg byłby wierny, nawet gdyby każdy okazał się kłamcą! Jak powiada Tanach: "aby się okazało, że to Ty, o Boże, masz słuszność w swych słowach, i abyś zwyciężył, gdy będziesz sądzony".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Ale niech Bóg okaże się prawdomówny, choćby każdy człowiek okazał się kłamcą, jak zresztą jest napisane: ”Abyś okazał się prawy w swych słowach i wygrał, gdy będziesz osądzany”.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Oczywiście, że nie! Bóg bowiem jest prawdomówny, a każdy człowiek jest kłamcą, jak mówi Pismo: „Boże, Twoje słowa okażą się sprawiedliwe i oddalisz od siebie wszelkie oskarżenia”.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2024-04-28T07:23:14Z</dcterms:modified>
</cp:coreProperties>
</file>