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prawda ― Boga w ― moim kłamstwie pomnożyłaby się ku ― chwale Jego, jak jeszcze i ja jako grzesznik jestem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Boża prawda dzięki mojemu kłamstwu obfituje ku Jego chwale, to dlaczego ja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prawda Boga przez moje kłamstwo zaobfitowała ku chwale Jego, dlaczego jeszcze i ja jako grzesznik jestem sądzony?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moje kłamstwo prawda Boża jest tym bardziej wyraźna i uwydatnia chwałę Boga, to dlaczego na dodatek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Boża przez moje kłamstwo obfitowała ku jego chwale, czemuż jeszcze i ja jestem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prawda Boża przez moje kłamstwo obfitowała ku chwale jego, czemuż jeszcze i ja bywam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prawda Boża przez moje kłamstwo obfitowała ku chwale jego, czemuż jeszcze i ja bywam osądzon jako grzeszny?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przez moje kłamstwo prawda Boża tym więcej się uwydatnia ku Jego chwale, to jakim prawem jeszcze i ja mam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moje kłamstwo prawda Boża tym bardziej przyczynia się do chwały jego, to dlaczego jeszcze i ja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prawda Boga przez moje kłamstwo wzrasta ku Jego chwale, to dlaczego jeszcze i ja jestem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przez moje kłamstwo prawda Boga ujawniła swoją wspaniałość ku Jego chwale, to dlaczego mam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 jeżeli niezawodność Boga rozkwita ku Jego chwale wobec mojej zawodności, to dlaczego ja jeszcze jestem sądzony jako grzesznik?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 wyniku mojego kłamstwa jeszcze wyraźniej wyjdzie prawda Boża i zajaśnieje blask jego chwały, to dlaczego ja miałbym być jeszcze sądzony jako grzesznik?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prawdomówność Boga dzięki memu kłamstwu powiększyła Jego chwałę, to dlaczego jeszcze ja mam być uważany za grzesznika?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правда Божа підноситься моєю неправдою на його славу, то за що мене мають судити як грішника?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przez moje kłamstwo prawda Boga zaobfitowała ku Jego chwale dlaczego jeszcze ja, jako błądzący, jestem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"Ale - powiesz - jeśli przez moje kłamstwo prawda Boga zostaje uwypuklona i tym większą przynosi Mu chwałę, to czemu jestem mimo to sądzony za to, żem grzesznik?".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wskutek mego kłamstwa prawda Boga bardziej się uwydatniła ku Jego chwale, to dlaczego jeszcze i ja jestem osądzany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Zapytasz może: „Skoro moje kłamstwo sprawia, że objawiona zostaje Boża prawda i Bóg odbiera z tego chwałę, to dlaczego ja mam być sądzony za grzech?”.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"bowiem".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2024-04-28T15:49:29Z</dcterms:modified>
</cp:coreProperties>
</file>