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5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Prawa dziedzicami, uczyniona pustą ― wiara i uczyniona bezużyteczną ―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(przestrzegający) Prawa, wiara jest pusta, a obietnica – zniesiona.*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(ci) z Prawa dziedziczącymi, jest uczyniona pustą wiara i udaremniona jest obietnica;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2024-04-27T17:15:11Z</dcterms:modified>
</cp:coreProperties>
</file>