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9"/>
        <w:gridCol w:w="5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Abraham z dzieł został usprawiedliwiony, posiada chlubę: ale nie względem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Abraham z uczynków został uznany za sprawiedliwego ma chlubę ale nie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Abraham został usprawiedliwiony z uczynków, ma (powód do) chluby* – ale nie przed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Abraham dzięki czynom został uznany za sprawiedliwego, ma chlubę; ale nie względem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Abraham z uczynków został uznany za sprawiedliwego ma chlubę ale nie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Abraham został usprawiedliwiony dzięki uczynkom, to ma powód do chluby. Jednak nie tak było między Bogiem a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Abraham został usprawiedliwiony z uczynków, ma się czym chlubić, ale nie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 Abraham z uczynków jest usprawiedliwiony, ma się czem chlubić, ale nie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Abraham z uczynków jest usprawiedliwiony, ma chłubę - ale nie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Abraham został usprawiedliwiony dzięki uczynkom, ma powód do chlubienia się, ale nie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Abraham z uczynków został usprawiedliwiony, ma się z czego chlubić, ale nie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Abraham został usprawiedliwiony dzięki uczynkom, może się chlubić, lecz nie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Abraham został usprawiedliwiony dzięki uczynkom, mógłby się chlubić, ale nie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Jeżeli Abraham dostąpił usprawiedliwienia na podstawie czynów, ma powód do chlubienia się, jednak nie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Abraham na podstawie własnych czynów okazał się bez zarzutu, to mógłby się czym chlubić, ale nie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Abraham doznał usprawiedliwienia dzięki uczynkom, to ma powód do dumy - ale nie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Авраам оправдався ділами, він має похвалу, але не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Abraham został uznany za sprawiedliwego z uczynków mógłby mieć chlubę, ale nie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Awraham został uznany przez Boga za sprawiedliwego z powodu legalistycznego przestrzegania przepisów, to ma się on czym chełpić. Ale nie tak dzieje się przed obliczem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na przykład Abraham został uznany za prawego dzięki uczynkom, to miałby podstawę do chlubienia się – ale nie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został uniewinniony na podstawie swoich czynów, to ma powód do dumy—ale nie przed Bogiem!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 powód do chluby, ἔχει καύχημα, hbr. met. sposób wyrażania się – chluba ozn. też powód do chluby; chluba mu, </w:t>
      </w:r>
      <w:r>
        <w:rPr>
          <w:rtl/>
        </w:rPr>
        <w:t>נָאוָה־לֹו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2024-04-28T02:51:01Z</dcterms:modified>
</cp:coreProperties>
</file>