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obietnicy ― Boga nie poddany wątpliwościom ― niewiary, ale umocniony ― wiarą, dał chwałę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więc w niewierze w obietnicę Boga, lecz wzmocniony wiarą* oddał chwałę Bogu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obietnicy Boga nie dał się rozłożyć* niewiarą, ale dał się umocnić wiarą, dawszy chwałę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on w niewierze w obietnicę Boga. Przeciwnie, wzmocniony wiarą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zachwiał się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w obietnicę Boga, ale umocnił się wiarą i oddał chwałę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obietnicy tedy Bożej nie wątpił z niedowiarstwa; ale się umocnił wiarą i 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obietnicy też Bożej z niewiary nie wątpił, ale się umocnił wiarą, oddawszy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okazał wahania ani niedowierzania co do obietnicy Bożej, ale się umocnił w wierze. Oddał przez to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zwątpił z niedowiarstwa w obietnicę Bożą, lecz wzmocniony wiarą 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obietnicy Boga nie uległ zwątpieniu, lecz umocniony wiarą, oddał Bogu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jednak w Bożą obietnicę, ale umocnił się w wierze, oddając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sprzeciwił się niewiarą obietnicy Boga, lecz umocnił się w wierze, oddawszy chwałę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utracił wiary i nie zwątpił w obietnicę Boga, przeciwnie, umocnił swą wiarę i w ten sposób oddał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obietnicy danej przez Boga nie poddał się zwątpieniu, przeciwnie, wzmocnił swą wiarę, czcząc w ten sposób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мав сумніву і невір'я в Божу обітницю, але зміцнився вірою, віддав славу Богові;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obietnicy Boga nie został zachwiany brakiem zaufania, lecz umocniony wiarą oddał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Bożych obietnic przez brak ufności. Przeciwnie, przez ufność otrzymał moc, gdy oddał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obietnicę Bożą nie zachwiał się z braku wiary, lecz stał się mocny dzięki swej wierze, dając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chwilę nie zwątpił jednak w Bożą obietnicę. Przeciwnie, jego wiara wzrosła, przynosząc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wierze, ἐνεδυναμώθη τῇ πίστει.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Oznacza ono rozpadanie się czegoś, trawienie czegoś przez coś. W zdaniu tym chodzi o to, że w stosunku do obietnicy Boga niewiara nie strawiła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2024-04-27T16:15:05Z</dcterms:modified>
</cp:coreProperties>
</file>