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jeden upadek ― śmierć królować zaczęła przez ― jednego,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większe ― ― obfitowanie ― łaski i ― dar ― sprawiedliwości biorąc, w życiu będą królować przez ― jednego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jednego upadku śmierć zakrólowała z powodu jednego wiele bardziej obfitowanie łaski i daru sprawiedliwości biorący w życiu będą królować przez jednego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upadku jednego śmierć zapanowała przez jednego, o wiele bardziej ci, którzy przyjmują obfitość łaski i daru sprawiedliwości, będą panować w życiu przez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jednego* (z racji) występku śmierć zaczęła królować z powodu (tego) jednego**, wiele bardziej (ci), (którzy) obfitowanie*** łaski i darowizny**** usprawiedliwienia otrzymali, w życiu królować będą z powodu (Tego) Jednego: Jezusa Pomazańca.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(z powodu) jednego upadku śmierć zakrólowała z powodu jednego wiele bardziej obfitowanie łaski i daru sprawiedliwości biorący w życiu będą królować przez jednego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przez jednego, z powodu jego upadku, zapanowała śmierć, tym bardziej przez jednego, Jezusa Chrystusa, w tych, którzy dostępują ogromu łaski i otrzymują dar sprawiedliwości, zapanuje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przestępstwa jednego śmierć zaczęła królować przez jednego, tym bardziej ci, którzy przyjmują obfitość tej łaski i dar sprawiedliwości, będą królować w życiu przez jednego,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dla jednego upadku śmierć królowała przez jednego, daleko więcej, którzy obfitość onej łaski i dar sprawiedliwości przyjmują, w żywocie królować będą przez tegoż jednego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jednego przestępstwem śmierć królowała przez jednego, daleko więcej ci, którzy obfitość łaski i darowania, i sprawiedliwości biorą, w żywocie królować będą przez jednego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przez przestępstwo jednego śmierć zakrólowała z powodu jego jednego, to o ileż bardziej ci, którzy otrzymują obfitość łaski i daru sprawiedliwości, królować będą w życiu z powodu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jeśli przez upadek jednego człowieka śmierć zapanowała przez jednego, o ileż bardziej ci, którzy otrzymują obfitość łaski i daru usprawiedliwienia, królować będą w życiu przez jednego,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przestępstwa jednego człowieka, śmierć zaczęła królować z powodu tego jednego, to o wiele bardziej ci, którzy otrzymali obfitość łaski i daru usprawiedliwienia, będą królować w życiu z powodu Tego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przez upadek jednego człowieka, z jego powodu zapanowała śmierć, to tym bardziej ci, którzy dostąpili ogromu łaski i daru usprawiedliwienia, zapanują jako żyjący, dzięki jednemu,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bowiem przez przestępstwo jednego śmierć zaczęła królować z powodu tego jednego, to o wiele bardziej królować będą w życiu z powodu jednego, Jezusa Chrystusa, ci, którzy otrzymują ogromne bogactwo łaski i daru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przez upadek jednego człowieka zapanowała na świecie śmierć, to ci, którzy otrzymują obfitą łaskę i dar usprawiedliwienia, królować będą w życiu dzięki temu jednemu - Jezusowi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wskutek przestępstwa popełnionego przez jednego człowieka zapanowała śmierć, to tym bardziej ci, którzy doznali obfitej łaskawości i otrzymali dar usprawiedliwienia, znajdą się w królestwie życia dzięki jednemu człowiekowi,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за переступ одного смерть запанувала через одного, то тим більше ті, що приймають щедроту ласки і дар справедливости, запанують у житті через одного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jeżeli za fałszywym krokiem jednego przez jednego zapanowała śmierć, bardziej liczni są ci, co otrzymują obfitość łaski oraz daru sprawiedliwości, i będą królować w życiu przez jednego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z powodu przestępstwa jednego człowieka śmierć zapanowała przez tego jednego człowieka, to o ileż bardziej ci, którzy przyjmują przeobfitą łaskę, czyli dar uznania za sprawiedliwych, będą władać w życiu przez jednego człowieka Jeszuę Mesjasza!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wskutek wykroczenia jednego człowieka śmierć królowała przez tego jednego, to tym bardziej ci, którzy otrzymują obfitość niezasłużonej życzliwości i wspaniałomyślnego daru prawości, będą królować w życiu przez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grzechu jednego człowieka śmierć zapanowała nad wszystkimi ludźmi. Tym bardziej więc ci, którzy przyjmują Boże przebaczenie i uniewinnienie, staną się królami życia dzięki jednemu tylko Człowiekowi—Jezusowi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przydawka domyślnego: człowieka. Składniej: "z racji występku jednego człowieka".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obfitość.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"darowizny i "; "darowiznę": bez,,darowizny".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2024-04-29T02:03:06Z</dcterms:modified>
</cp:coreProperties>
</file>