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7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dowód zaś ― swojej miłości do nas ― Bóg, bowiem jeszcze grzesznikami będących nas, Pomazaniec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 zaś swojej miłości ku nam Bóg gdyż jeszcze grzesznikami będących nas Pomazaniec za nas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dowodzi swojej miłości względem nas przez to, że gdy jeszcze byliśmy grzesznikami, Chrystus za nas umarł.*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dowodzi zaś swojej miłości ku nam Bóg, bo jeszcze grzesznikami (kiedy) byliśmy my, Pomazaniec za nas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 zaś swojej miłości ku nam Bóg gdyż jeszcze grzesznikami będących nas Pomazaniec za nas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2024-04-29T07:41:19Z</dcterms:modified>
</cp:coreProperties>
</file>