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5"/>
        <w:gridCol w:w="4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wy zaliczajcie siebie samych będących martwymi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grzechu, żyjący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 w Pomazańcu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rozsądzajcie siebie samych martwymi wprawdzie być grzechowi żyjącymi zaś Bogu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zaliczajcie siebie* do umarłych dla grzechu, a (jednocześnie) do żyjących dla Boga w Chrystusie Jezusie.**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wy liczcie sobie, (że) wy sami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martwi* (dla) grzechu, żyjący** zaś (dla) Boga w Pomazańcu Jezusie***.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rozsądzajcie siebie samych martwymi wprawdzie być grzechowi żyjącymi zaś Bogu w Pomazańcu Jezusie Panu naszym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zaliczajcie siebie, λογίζεσθε, l. uważajcie się; nie chodzi o ćwiczenie logiczne ani o wczuwanie się w rolę – na kształt aktora grającego inną postać. Chodzi o uchwycenie się wiarą dokonanych faktów życia i śmierci Jezusa i o zobaczenie w tych faktach elementów własnej historii – chodzi o oparcie się w wierze na fakcie naszego współukrzyżowania z Chrystusem. To zaliczanie siebie i myślenie w tych kategoriach o sobie owocować będzie na rzecz naszej wolności nie mocą pozytywnego myślenia, lecz mocą prawdy zawartej w ewangelii (&lt;x&gt;520 1:16&lt;/x&gt;).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5:15&lt;/x&gt;; &lt;x&gt;670 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"że wy sami jesteście martwi".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drugi orzecznik w składni "wy sami być martwi".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"w Pomazańcu Jezusie": "w Pomazańcu Jezusie Panu naszym "; bez "w Pomazańcu Jezusie".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2024-04-27T18:53:02Z</dcterms:modified>
</cp:coreProperties>
</file>