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1"/>
        <w:gridCol w:w="5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wiecie,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[jeśli]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stawiacie siebie samych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niewolnicy ku posłuszeństwu, niewolnikami jesteście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[czemu]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jesteście posłuszni: czy grzechowi ku śmierci, albo posłuszeństwu ku sprawiedliwości?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przy czym stawiacie siebie samych jako niewolnicy ku posłuszeństwu niewolnicy jesteście którym jesteście posłuszni albo grzechu ku śmierci lub posłuszeństwa ku 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jeśli oddajecie się jako niewolnicy* w posłuszeństwo, jesteście niewolnikami tego, komu się podporządkowujecie, czy to grzechowi ku śmierci,** czy też posłuszeństwu – ku sprawiedliwości?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wiecie, że (przy) czym* stawiacie siebie samych (jako) niewolników** ku posłuszeństwu, niewolnikami jesteście (tego), czemu jesteście posłuszni: albo grzechu ku śmierci***, albo posłuszeństwa ku usprawiedliwieniu?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(przy) czym stawiacie siebie samych (jako) niewolnicy ku posłuszeństwu niewolnicy jesteście którym jesteście posłuszni albo grzechu ku śmierci lub posłuszeństwa ku 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jeśli posłusznie oddajecie się w niewolę, to stajecie się niewolnikami tego, kto przejmuje nad wami władzę? Jeśli to będzie grzech, skutkiem będzie śmierć. Jeśli posłuszeństwo — to końcem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wiecie, że komu oddajecie siebie jako słudzy w posłuszeństwo, komu jesteście posłuszni,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jesteście sługami: bądź grzechu ku śmierci, bądź posłuszeństwa ku sprawiedliwości?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wiecie, że komu się stawiacie za sługi ku posłuszeństwu, tegoście sługami, komuście posłuszni; bądź grzechowi ku śmierci, bądź posłuszeństwu ku sprawiedliwości?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wiecie, że komu się stawicie sługami ku posłuszeństwu, sługami jesteście tego, komu posłuszni jesteście: abo grzechu na śmierć, abo posłuszeństwu ku sprawiedliwości?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jeśli wydajecie samych siebie jako niewolników na posłuszeństwo, jesteście niewolnikami tego, komu jesteście posłuszni: bądź [niewolnikami] grzechu, [co wiedzie] do śmierci, bądź posłuszeństwa, [co wiedzie] do sprawiedliwości?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jeśli się oddajecie jako słudzy w posłuszeństwo, stajecie się sługami tego, komu jesteście posłuszni, czy to grzechu ku śmierci, czy też posłuszeństwa ku sprawiedliwości?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jeśli posłusznie oddajecie siebie jako niewolników, jesteście niewolnikami tego, czemu jesteście posłuszni: czy to grzechu, który prowadzi do śmierci, czy posłuszeństwa, które prowadzi do usprawiedliwienia?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poddając się komukolwiek jako posłuszni niewolnicy, jesteście niewolnikami tego, komu okazujecie posłuszeństwo? Albo jesteście poddani grzechowi prowadzącemu do śmierci, albo posłuszeństwu, które prowadzi do usprawiedliwienia.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komu oddajecie siebie na niewolników, [zobowiązanych] do posłuszeństwa, niewolnikami rzeczywiście jesteście tego, kogo słuchacie: bądź to grzechu, [wiodącego] do śmierci, bądź tego posłuszeństwa, [które prowadzi] do sprawiedliwości?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jeśli się u kogoś zaciągacie na służbę, to stajecie się posłusznymi sługami - albo grzechu, co prowadzi do śmierci, albo Boga, który prowadzi do życia w sprawiedliwości.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jesteście niewolnikami tego, którego słuchacie, a więc oddaliście się w niewolę: czy to grzechowi, prowadzącemu do śmierci, czy też posłuszeństwu, które prowadzi do usprawiedliwienia?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ви не знаєте, що кому піддаєтеся як раби на послух, рабами того ви і є: кого слухаєте, - то або гріха на смерть, або послуху на праведність?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wiecie, że komu oddajecie siebie za sługi ku posłuszeństwu, czemu jesteście posłuszni tego jesteście sługami; albo grzechu ku śmierci, albo posłuszeństwa ku sprawiedliwości?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jeśli oddajecie się komuś jak posłuszni niewolnicy, to jesteście niewolnikami tego, komu okazujecie posłuszeństwo - albo grzechu, co prowadzi do śmierci, albo posłuszeństwa, co prowadzi do usprawiedliwienia?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jeśli oddajecie siebie komuś jako niewolników, żeby mu być posłuszni, to będąc mu posłuszni, jesteście jego niewolnikami: bądź grzechu – ku śmierci, bądź posłuszeństwa – ku prawości?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jesteście zależni od tego, komu służycie? Albo wybieracie grzech i śmierć, albo posłuszeństwo i prawość.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Niewolnik, δοῦλος, to również sługa.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8:34&lt;/x&gt;; &lt;x&gt;680 2:19&lt;/x&gt;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"przy czym" - przyimek "przy" wzięty jest, zgodnie z gramatyką, ze słowa "stawiacie".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"siebie samych jako niewolników" - podwójne accusativus po "stawiacie".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Niektóre rękopisy nie mają wyrażenia "ku śmierci".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2024-04-27T18:10:32Z</dcterms:modified>
</cp:coreProperties>
</file>