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32"/>
        <w:gridCol w:w="3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Uwolnieni zaś od ― grzechu, uczynieni zostaliście niewolnikami ―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wyzwoleni zaś od grzechu zostaliście uczynieni niewolnikami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uwolnieni zaś od grzechu,* zostaliście poddani**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uwolnieni zaś od grzechu, daliście się uczynić niewolnikami sprawiedliwości*.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wyzwoleni zaś od grzechu zostaliście uczynieni niewolnikami 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&lt;x&gt;550 5:1&lt;/x&gt;; &lt;x&gt;670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poddani, ἐδουλώθητε, w niewolę l. na służbę.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"daliście się uczynić niewolnikami sprawiedliwości" - według właściwego porządku syntaktycznego: "daliście się sprawiedliwości uczynić niewolnikami". Sens: zgodziliście się, by sprawiedliwość uczyniła was swymi niewolnikami.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2024-04-27T14:03:53Z</dcterms:modified>
</cp:coreProperties>
</file>