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 lecz darem Bożej łaski jest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bowiem za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darem łaski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zapłata za grzech jest śmierć; ale dar z łaski Bożej jest żywot wieczny,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zapłaty grzechowe, śmierć, a łaska Boża,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a łaska przez Boga dana to życie wieczne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lecz darem łaski Bożej jest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łaski Boga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Boga -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grzechu — śmierć, a darem Boga — życie wieczne w Chrystusie Jezusie, Panu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za grzech jest śmierć, Bóg natomiast udziela daru łaski, którym jest życie wieczne dzięki Chrystusowi Jezusowi, naszemu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Zapłatę bowiem za grzech stanowi śmierć, darem zaś Boga jest życie wieczne w Chrystusie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заплата за гріх - смерть; дар же Божий - то вічне життя в нашім Господі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zapłaty za grzech są w śmierci, a łaską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bowiem zyskuje się śmierć; lecz tym, co otrzymuje się darmo jako dar od Boga, w jedności z Mesjaszem Jeszuą, Panem naszym,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zapłatą, którą płaci grzech, jest śmierć, lecz darem, który daje Bóg, jest życie wieczne przez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grzech jest śmierć, ale Bóg darował nam życie wieczne w Jezusie Chrystusie, naszym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2024-04-28T07:27:26Z</dcterms:modified>
</cp:coreProperties>
</file>