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70"/>
        <w:gridCol w:w="55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ilu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[nas 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zostaliśmy zanurzeni w Pomazańca Jezusa, w ― śmierć Jego zostaliśmy zanurzeni?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rozumiecie że ilu zostaliśmy zanurzeni w Pomazańcu Jezusie w śmierć Jego zostaliśmy zanurzeni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wiecie,* że my wszyscy,** ochrzczeni w Chrystusa Jezusa,*** zostaliśmy zanurzeni**** w Jego śmierć?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wiecie, że jacy zostaliśmy zanurzeni* w Pomazańca Jezusa, w śmierć Jego zostaliśmy zanurzeni*?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Chodzi o chrzest, zob. Dz 1.5*. Przypis ten dotyczy także pozostałych miejsc tej księgi, w których powyższe słowo występuje.]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rozumiecie że ilu zostaliśmy zanurzeni w Pomazańcu Jezusie w śmierć Jego zostaliśmy zanurzeni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my wszyscy, ochrzczeni w Chrystusa Jezusa, zostaliśmy zanurzeni w Jego śmierć?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że my wszyscy, którzy zostaliśmy ochrzczeni w Jezusie Chrystusie, w jego śmierci zostaliśmy ochrzczeni?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nie wiecie, iż którzykolwiek ochrzczeni jesteśmy w Chrystusa Jezusa, w śmierć jego ochrzczeni jesteśmy?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nie wiecie, iż którzykolwiek w Chrystusie Jezusie jesteśmy ochrzczeni, w śmierci jego ochrzczeni jesteśmy?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wiadomo wam, że my wszyscy, którzy otrzymaliśmy chrzest zanurzający w Chrystusa Jezusa, zostaliśmy zanurzeni w Jego śmierć?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że my wszyscy, ochrzczeni w Chrystusa Jezusa, w śmierć jego zostaliśmy ochrzczeni?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my wszyscy, którzy zostaliśmy zanurzeni w Chrystusa Jezusa, zostaliśmy zanurzeni w Jego śmierć?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my, którzy zostaliśmy ochrzczeni w Chrystusie Jezusie, zostaliśmy zanurzeni w Jego śmierci?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wiecie, że wszyscy zanurzeni przez chrzest w Chrystusa Jezusa, w śmierć Jego zostaliśmy zanurzeni?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wiecie, że my, którzy przez chrzest zostaliśmy złączeni z Chrystusem Jezusem, przez chrzest włączeni zostaliśmy w jego śmierć?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że wszystkich nas, których przez chrzest zanurzono w Chrystusie Jezusie, w Jego śmierci zanurzono?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ви не знаєте, що ті з нас, що хрестилися в Ісуса Христа, охрестилися і в його смерть?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że jacykolwiek zostali zanurzeni dla Jezusa Chrystusa, zostali zanurzeni względem jego śmierci?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że ci z nas, którzy zostali zanurzeni w Mesjasza Jeszuę, zostali zanurzeni w Jego śmierć?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czyż nie wiecie, że my wszyscy, którzy zostaliśmy ochrzczeni w Chrystusie Jezusie, zostaliśmy ochrzczeni w jego śmierci?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rozumiecie tego, że gdy przyjmując chrzest utożsamiliśmy się z Chrystusem Jezusem, zjednoczyliśmy się z Nim również w Jego śmierci?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Czy nie wiecie, ἢ ἀγνοεῖτε : l. Czy sobie nie uświadamiacie? (&lt;x&gt;520 2:4&lt;/x&gt;); Czy nie rozumiecie? (&lt;x&gt;480 9:32&lt;/x&gt;); Czy nie dbacie o to, że…? (&lt;x&gt;530 14:38&lt;/x&gt;). Pytanie to podkreśla wagę poznania prawdy! Mówiąc o podstawach codziennego życia, apostoł nigdy nie zaczyna od tego, co mamy robić, ale od tego, co mamy przyjąć wiarą jako prawdę o Jezusie i o nas. Podstawą jest prawda. Czyn – konsekwencją wiary w prawdę. Prawdą jest w tym wypadku objawione znaczenie historycznych faktów.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że  tylu,  ilu  nas  zostało  ochrzczonych. Droga utożsamienia się z Chrystusem w  Jego  śmierci  i  zmartwychwstaniu  jest drogą dla wszystkich wierzących.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3:27&lt;/x&gt;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ochrzczeni (...) zanurzeni, to tłum. tego samego cz ἐβαπτίσθημεν; nawiązuje to do chrztu przez zanurzenie.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2024-04-27T20:15:52Z</dcterms:modified>
</cp:coreProperties>
</file>