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9"/>
        <w:gridCol w:w="3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razem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Pomazańcem, wierzymy, że i żyć będziemy razem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razem z Pomazańcem wierzymy że i będziemy razem żyć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skoro* umarliśmy z Chrystusem, wierzymy, że też wraz z Nim będziemy żyć,**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umarliśmy razem z Pomazańcem, wierzymy, że i żyć będziemy razem z Nim;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razem z Pomazańcem wierzymy że i będziemy razem żyć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z Chrystusem, wierzymy, że też z Nim będziemy 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umarliśmy z Chrystusem, wierzymy, że też z nim będziemy żyć;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Jeźliśmy tedy z Chrystusem umarli, wierzymy, iż też z nim żyć będziemy,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jeśliżeśmy z Chrystusem umarli, wierzymy, iż wespół też z Chrystusem żyć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jeżeli umarliśmy razem z Chrystusem, wierzymy, że z Nim również żyć będziemy,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umarliśmy z Chrystusem, wierzymy, że też z nim żyć będziemy,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z Chrystusem, wierzymy, że i z Nim będziemy 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umarliśmy z Chrystusem, wierzymy, że z Nim też będziemy 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umarliśmy z Chrystusem, wierzymy, że razem z Nim także żyć będziemy.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Wierzymy więc, że jeśli umarliśmy z Chrystusem, to i razem z nim będziemy 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z Chrystusem, wierzymy, że również żyć z Nim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ми померли з Христом, то віримо, що й житимемо з 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umarliśmy razem z Chrystusem, wierzymy, że przez niego będziemy razem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umarliśmy z Mesjaszem, to ufamy, że będziemy też żyć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umarliśmy z Chrystusem, wierzymy, że będziemy też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umarliśmy z Chrystusem, to wierzymy, że razem z Nim będziemy żyli.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jeśli, εἰ δὲ ἀπεθάνομεν.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2024-04-28T17:00:29Z</dcterms:modified>
</cp:coreProperties>
</file>