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9"/>
        <w:gridCol w:w="3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 to czynię, przyznaję ― Prawu, że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 nie chcę, to czynię, przyznaję Prawu, że piękne*.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2024-04-29T18:51:50Z</dcterms:modified>
</cp:coreProperties>
</file>