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36"/>
        <w:gridCol w:w="55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Wtedy więc,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życia ― męża, cudzołożnicy otrzyma imię, jeśli się stanie mężowi innemu; jeśli zaś umarłby ― mąż, wolna jest od ― Prawa, ― nie jest ona cudzołożnicą, stawszy się mężowi innemu.</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zatem za życia męża przystanie do innego mężczyzny, będzie nazwana cudzołożnicą,* ale jeśli mąż umrze, wolna jest od Prawa i nie jest cudzołożnicą, jeśli przystanie do innego mężczyzny.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Zatem więc (gdy żyje) mąż, cudzołożnicy otrzyma imię, jeśli stałaby się (dla) męża innego; jeśli zaś umarłby mąż, wolna jest od (tego) prawa, (tak że) nie być ona cudzołożnicą, stawszy się* dla męża innego.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Zatem więc żyjącego męża cudzołożnica otrzyma imię jeśli stałaby się męża innego jeśli zaś umarłby mąż wolna jest od (tego) prawa nie być ona cudzołożnicą która stała się męża innego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zatem, jeśli za życia męża odejdzie do innego mężczyzny, będzie cudzołożnicą. Jeśli jednak mąż umrze, wolna jest od Prawa i gdy zwiąże się z innym, nie będzie cudzołożnicą.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tedy, póki mąż żyje, będzie zwana cudzołożnicą, jeźliby żoną inszego męża została; a jeźliby mąż jej umarł, wolna jest od zakonu onego, aby nie była cudzołożnicą, choćby się inszego męża żoną stała.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 póki mąż żywie, będzie zwana cudzołożnicą, jeśliby była z inszym mężem; lecz jeśliby mąż jej umarł, wolna jest od zakonu mężowego, aby nie była cudzołożnicą, jeśliby byłą z inszym mężem.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to uchodzić będzie za cudzołożną, jeśli za życia swego męża współżyje z innym mężczyzną. Jeśli jednak umrze jej mąż, wolna jest od tego prawa, tak iż nie jest cudzołożną, współżyjąc z innym mężczyzną.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zatem, jeśli za życia męża przystanie do innego mężczyzny, będzie nazwana cudzołożnicą, jeśliby jednak mąż zmarł, wolna jest od przepisów prawa i nie jest cudzołożnicą, gdy zostanie żoną drugiego męża.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Gdyby jednak za życia męża związała się z innym mężczyzną, będzie nazwana cudzołożnicą. Jeśli natomiast jej mąż umrze, to jest wolna od tego prawa, tak że nie będzie cudzołożnicą, gdyby związała się z innym mężczyzną.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właśnie, jeśli zostanie żoną kogoś innego, gdy jej mąż żyje, dopuszcza się cudzołóstwa. Kiedy jednak mąż umrze, jest wolna i nie popełnia cudzołóstwa, wychodząc za drugiego.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Dlatego cudzołożnicą będzie nazwana, jeśli będzie z innym mężczyzną. Jeśli natomiast mąż umrze, wolna jest od [jego] praw, tak że nie jest cudzołożnicą, jeżeli będzie z innym mężczyzną.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Tak więc, jeśli za życia swego męża zadałaby się z innym mężczyzną, będą ją nazywać wiarołomną. Kiedy jednak mąż umrze, wolna jest od przepisów Prawa i nie będzie wiarołomną, jeśli zwiąże się z innym mężczyzną.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więc za jego życia należała do innego mężczyzny, nazwano by ją cudzołożnicą. Skoro zaś mąż umrze, uwalnia się ona spod prawa, i należąc do innego mężczyzny, nie popełnia cudzołóstwa.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Тому, доки її чоловік живий, вона стає перелюбницею, якщо стане дружиною іншого чоловіка. Коли ж помре чоловік, вона звільняється від закону і не буде перелюбницею, як стане за дружину іншому чоловікові.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więc, jeśli by była z innym mężczyzną kiedy mąż żyje będzie nazwana cudzołożną. Zaś jeśli mąż umarł, jest wolna od ustawy, i ona nie będzie cudzołożna, gdy będzie z innym mężczyzną.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Dlatego póki mąż żyje, będzie ona nazwana cudzołożnicą, jeśli poślubi innego mężczyznę. Lecz jeśli mąż umrze, jest ona wolna od tej części Tory; jeśli zatem poślubi innego, nie będzie cudzołożnicą.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Dopóki więc jej mąż żyje, byłaby zwana cudzołożnicą, gdyby należała do innego mężczyzny. Ale jeśli jej mąż umrze, jest wolna od jego prawa, tak iż nie jest cudzołożnicą, gdy należy do innego mężczyzny.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za jego życia chciała zmienić męża, dopuściłaby się grzechu niewierności małżeńskiej. Jeśli jednak on umrze, jest wolna i zgodnie z Prawem może powtórnie wyjść za mąż—bez narażania się na grzech niewierności.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5:32&lt;/x&gt;; &lt;x&gt;470 19:9&lt;/x&gt;</w:t>
      </w:r>
    </w:p>
  </w:footnote>
  <w:footnote w:id="3">
    <w:p>
      <w:pPr>
        <w:pStyle w:val="FootnoteText"/>
      </w:pPr>
      <w:r>
        <w:rPr>
          <w:rStyle w:val="FootnoteReference"/>
        </w:rPr>
        <w:t>2)</w:t>
      </w:r>
      <w:r>
        <w:t xml:space="preserve"> </w:t>
      </w:r>
      <w:r>
        <w:t>"tak że nie być ona cudzołożnicą, stawszy się" - w oryginale oznacza skutek. Składniej: "tak że nie będzie ona cudzołożnicą, jeśli stanie się dla męża innego".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2024-04-30T00:03:09Z</dcterms:modified>
</cp:coreProperties>
</file>