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5"/>
        <w:gridCol w:w="4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Pomazaniec w was,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 chociaż]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ciało martwe przez grzech, ― zaś duch żywy przez usprawiedliwienie.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Pomazaniec w was wprawdzie ciało martwe przez grzech zaś duch życie przez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Chrystus jest w was,* to chociaż ciało jest martwe z powodu grzechu, duch jest żywy dzięki sprawiedliwości.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Pomazaniec w was, ciało martwe z powodu grzechu, zaś duch życiem z powodu usprawiedliwienia.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Pomazaniec w was wprawdzie ciało martwe przez grzech zaś duch życie przez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Chrystus w was jest, to chociaż ciało jest martwe z powodu grzechu, duch jest żywy dzięki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Chrystus jest w was, to ciało jest martwe z powodu grzechu, a duch jest żywy z powodu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 Chrystus w was jest, tedy ciało jest martwe dla grzechu, a duch jest żywy dla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Chrystus w was jest, ciałoć wprawdzie jest umarłe dla grzechu, ale Duch żywie dla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Chrystus w was mieszka, ciało wprawdzie podlega śmierci ze względu na [skutki] grzechu, duch jednak ma życie na skutek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Chrystus jest w was, to chociaż ciało jest martwe z powodu grzechu, jednak duch jest żywy przez usprawiedliwienie.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Chrystus jest w was, to chociaż ciało podlega śmierci z powodu grzechu, to jednak Duch daje życie dzięki usprawiedliwieniu.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Chrystus jest w was, to chociaż ciało jest śmiertelne z powodu grzechu, Duch daje życie dzięki usprawiedliwieniu.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 was [jest] Chrystus, ciało [wasze] — martwe z powodu grzechu, duch natomiast — życiem z racji sprawiedliwości.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jednak jest w was Chrystus, to ciało wprawdzie zmierza do śmierci z powodu grzechu, ale duch żyje dzięki usprawiedliwieniu.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Chrystus jest w was, to chociaż ciało umarło z powodu grzechu, duch jednak jest pełen życia dzięki usprawiedliwieniu.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Христос у вас, то тіло мертве через гріх, але дух живе через праведність.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jest w was Chrystus, to ciało jest martwe z powodu grzechu, ale Duch to życie z powodu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Mesjasz jest w was, to z jednej strony ciało jest martwe z powodu grzechu, z drugiej jednak Duch daje życie, bo Bóg uznaje was za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Chrystus jest w jedności z wami. to ciało wprawdzie jest martwe ze względu na grzech, lecz duch jest życiem ze względu na 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macie w sobie Chrystusa, to chociaż ciało jest martwe z powodu grzechu, wasz duch jest żywy dzięki temu, że zostaliście uniewinnieni przez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2024-04-27T20:56:19Z</dcterms:modified>
</cp:coreProperties>
</file>