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więc, bracia, dłużnikami jesteśmy, nie ― ciała,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ciała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bracia, jesteśmy dłużnikami nie ciała, aby żyć według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więc, bracia, powinnymi jesteśmy, nie ciału, (tak by) według ciała żyć;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winni jesteśmy nie ciału według ciała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2024-04-28T00:46:06Z</dcterms:modified>
</cp:coreProperties>
</file>