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6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Duchem Boga są prowadzeni, ci synami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których Duch Boży prowadzi,* są dziećmi Bożymi.**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Duchowi Boga dają się prowadzić, ci synami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których prowadzi Duch Boży,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ci, którzy są prowadzeni przez Ducha Bożego,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Duchem Bożym prowadzeni bywają, ci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Duchem Bożym rządzeni są, ci są synmi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ci, których prowadzi Duch Boży,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których Duch Boży prowadzi, są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dają się prowadzić Duchowi Boga, są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prowadzi Duch Boży,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dają się prowadzić Duchowi Boga, są synami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których prowadzi Duch Boży, są synami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wreszcie, którymi Duch Boży kieruje, są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всі, що водяться Божим духом, є Божі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są dziećmi Boga, którzy są prowadzeni Duchem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prowadzeni przez Ducha Bożego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których prowadzi duch Boży,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których prowadzi Duch Boga, są jego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2024-04-28T15:23:25Z</dcterms:modified>
</cp:coreProperties>
</file>