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2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przy tym, że teraźniejsze cierpienia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bowiem, że cierpienia teraźniejszego czasu nie są godne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porównywania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(bracia!) mam za to, iż utrapienia teraźniejszego czasu nie są godne onej przyszłej chwały, która się ma objawić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mam za to, iż utrapienia tego czasu niniejszego nie są godne przyszłej chwały, która się w nas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cierpień teraźniejszych nie można stawiać na równi z 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sądzę, że utrapienia teraźniejszego czasu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bowiem, że teraźniejszych cierpień nie można stawiać na równi z mającą nastąpić chwałą, która zostanie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obecnych cierpień nie da się porównać z 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bowiem, że cierpienia czasu teraźniejszego nie są porównywalne z przyszłą chwałą, która nam się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przekonany, że to, co cierpimy w naszych czasach, nie da się nawet porównać z chwałą, którą Bóg nam w przyszłości ukaże.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wreszcie, że cierpienia obecnego czasu są nie do porównania z chwałą jaka ma nas opromienić.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вважаю, що терпіння нинішнього часу нічого не варті супроти майбутньої слави, що має з'явитися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zdania, że doznania obecnej pory, nie są równoważne względem nastającej chwały, która została objawiona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cierpień, przez które teraz przechodzimy, za godne choćby porównania z chwałą, jaka nam się objawi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zatem, że cierpienia w obecnej porze nic nie znaczą w porównaniu z chwałą, która ma być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cierpienia są jednak niczym w porównaniu z 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2024-04-28T16:38:34Z</dcterms:modified>
</cp:coreProperties>
</file>