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38"/>
        <w:gridCol w:w="4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― miłującym ― Boga wszystko współdziała ku dobremu, ― według wcześniejszego ustanowienia powołanymi będąc.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z miłującymi Boga wszystkie współdziała ku dobremu z tymi według wcześniejszego ustawienia powołanymi będącymi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też, że kochającym Boga* wszystko współdziała ku dobremu** – tym, którzy są powołani zgodnie z (Jego) postanowieniem.***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zaś, że (z) miłującymi* Boga wszystko współpracuje** ku dobremu, (z tymi) według postanowienia powołanymi będącymi.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(z) miłującymi Boga wszystkie współdziała ku dobremu (z tymi) według wcześniejszego ustawienia powołanymi będącymi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Jeśli kochamy Boga, jesteśmy bezpieczni, pomimo przeżywania trudności, przechodzenia przez próby i niezrozumiałe doświadczenia (&lt;x&gt;530 10:13&lt;/x&gt;; &lt;x&gt;650 12:6-7&lt;/x&gt;).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ku  dobremu,  tj.  ku  rozwinięciu  w  nas Chrystusowego charakteru (w. 29).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Ci, którzy kochają Boga, są ludźmi powołanymi według Jego postanowienia. Miłość do Boga jest znakiem powołania (&lt;x&gt;530 8:3&lt;/x&gt;). Pierwszym znakiem miłości do Boga jest to, że myśl o Nim dostarcza nam poczucia bezpieczeństwa lub budzi tęsknotę za Jego bliskością.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1:11&lt;/x&gt;; &lt;x&gt;560 3:11&lt;/x&gt;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"z miłującymi" - przyimek "z" wzięty jest, zgodnie z gramatyką grecką, ze słowa "współpracuje".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Inna lekcja: "współpracuje Bóg" - wtedy: "we wszystkim współpracuje Bóg".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2024-04-28T00:40:36Z</dcterms:modified>
</cp:coreProperties>
</file>