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43"/>
        <w:gridCol w:w="3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na to? Jeśli ― Bóg za nami, kto przeciw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do tych jeśli Bóg za nami kto przeciw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na to powiemy? Jeśli Bóg z nami, któż przeciwko nam?*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 do tego? Jeśli Bóg za nami, kto przeciw nam?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do tych jeśli Bóg za nami kto przeciw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wspaniałe?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Bóg jest po naszej stronie, kto może stanąć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na to powiemy? Jeśli Bóg za nami, któż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 na to? Jeźli Bóg za nami, któż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 na to? Jeśli Bóg za nami, kto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na to powiemy? Jeżeli Bóg z nami, któż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na to powiemy? Jeśli Bóg za nami, któż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na to powiemy? Jeśli Bóg z nami, któż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na to powiedzieć? Jeśli Bóg jest przy nas, to któż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 na to powiemy? Jeżeli Bóg po naszej stronie, kto przeciw nam?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z tego więc wynika? Skoro Bóg z nami, to któż przeciw nam?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na to wszystko powiemy? Jeśli sam Bóg stoi za nami, to któż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ж скажемо на це? Якщо Бог з нами, то хто проти нас?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więc, do tego powiemy? Skoro Bóg dla naszego, kto naprzeciwko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na to powiemy? Jeśli Bóg jest z nami, któż może być przeciw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na to powiemy? Jeśli Bóg jest za nami, któż będzie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tu dużo mówić. Jeśli Bóg jest po naszej stronie, to co z tego, że ktoś jest przeciwko nam?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Ten, który mógłby z całą słusznością być przeciw nam, jest za nami, to kto inny może być przeciw nam skutecznie? Bóg w nowym przymierzu staje po naszej stronie (por. &lt;x&gt;530 11:23-26&lt;/x&gt;).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14:9&lt;/x&gt;; &lt;x&gt;230 118:6&lt;/x&gt;; &lt;x&gt;650 13:6&lt;/x&gt;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2024-04-28T18:09:37Z</dcterms:modified>
</cp:coreProperties>
</file>