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84"/>
        <w:gridCol w:w="3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tylko zaś, ale i Rebeka z jednego łoża mająca,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Izaaka ― ojca naszego,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jedynie zaś ale i Rebeka z jednego łoża mając Izaaka ojca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tylko to, ale i Rebeka, która poczęła z łoża jednego,* Izaaka, naszego ojca;**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jedynie zaś, ale i Rebeka z jednego łoża mając*, (z) Izaaka, ojca naszego.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jedynie zaś ale i Rebeka z jednego łoża mając Izaaka ojca naszego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ze współżycia, κοίτη.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25:21&lt;/x&gt;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poczynając.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2024-04-28T23:13:02Z</dcterms:modified>
</cp:coreProperties>
</file>