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66"/>
        <w:gridCol w:w="44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 dzieł ale z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[woli]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Powołującego, powiedziano jej że: ― większy będzie niewolnikiem ― mniejszego,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zostało powiedziane jej że większy będzie niewolnikiem mniejszemu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 uczynków, lecz z (woli) powołującego – powiedziano jej, że starszy będzie służył młodszemu 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dzięki czynom, ale dzięki Powołującemu, zostało powiedziane* jej, że: Większy będzie służył mniejszemu;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zostało powiedziane jej że większy będzie niewolnikiem mniejszemu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zależnym nie od uczynków, lecz od Tego, który powołuje — powiedziano jej, że starszy będzie służył młodszemu.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Powiedziano jej, że starszy będzie służył młodszemu;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Rzeczono jej, że większy będzie służył mniejszemu;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 uczynków, ale z tego, który powoływa, rzeczono jej: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[zależne] nie od uczynków, ale od woli powołującego – powiedziano jej: starszy będzie służyć młodszemu,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Oparte nie na uczynkach, lecz na tym, który powołuje - powiedziano jej, że starszy służyć będzie młodszemu,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 podstawie uczynków, lecz dzięki Temu, który powołuje – zostało jej powiedziane: Starszy będzie służył młodszemu,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nie zależy od czynów, ale od powołującego - powiedziano jej: Starszy będzie służył młodszemu,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na podstawie czynów, lecz z [woli] Zapraszającego— a zostało jej powiedziane: „Starszy będzie sługą młodszego”,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na podstawie uczynków, ale z woli tego, który powołuje; dlatego powiedział jej Pan, że starszy będzie służył młodszemu.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 podstawie czynów, lecz z woli Tego, który powołuje - gdy powiedziano jej: ʼStarszy służyć będzie młodszemuʼ.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від діл, але від того, хто закликає, - сказано їй, що старший послужить меншому,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zostało jej powiedziane, że większy będzie służył mniejszemu;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powiedziano jej: "Starszy będzie służył młodszemu".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powiedziano jej: ”Starszy będzie niewolnikiem młodszego”.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niezależny od ludzkich czynów. Powiedział Rebece: „Starszy brat będzie służył młodszemu”.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25:23&lt;/x&gt;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Orzeczenie to łączy się logicznie ze słowami "dobrego lub złego".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2024-04-28T19:40:04Z</dcterms:modified>
</cp:coreProperties>
</file>