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79"/>
        <w:gridCol w:w="45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― miejscu, gdzie powiedziano im: Nie ludem Mym wy, tam zostaną nazwani synami Boga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w miejscu o którym zostało powiedziane im nie lud mój wy tam zostaną nazywani synowie Boga żyjącego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miejscu, gdzie im powiedziano: Nie jesteście wy moim ludem, że zostaną tam nazwani synami Boga żywego.*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będzie, (że) w miejscu, gdzie zostało powiedziane im: Nie ludem mym wy, tam będą nazywani synami Boga żyjącego.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w miejscu (o) którym zostało powiedziane im nie lud mój wy tam zostaną nazywani synowie Boga żyjącego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zaś, gdzie im powiedziano: Nie jesteście moim ludem, tam właśnie zostaną nazwani synami żywego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stanie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że w miejscu, gdzie im mówiono: Wy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moim ludem, tam będą nazwani synami Boga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że na tem miejscu, gdzie im mawiano: Nie jesteście wy ludem moim, tam nazwani będą synami Boga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 na miejscu, gdzie im powiedano: Nie lud mój wy, tam nazwani będą synami Boga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się: w miejscu, gdzie im powiedziano: Wy nie jesteście moim ludem, tam nazywać ich będą synami Boga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tak, że na tym miejscu, gdzie im powiedziano: Nie jesteście ludem moim - nazwani będą synami Boga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tak, że w miejscu, gdzie zostało im powiedziane: Jesteście nie Moim ludem, będą nazwani synami Boga żyjącego.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że w miejscu, gdzie powiedziano im: „Nie jesteście moim ludem”, tam właśnie zostaną nazwani synami Boga żyjącego.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stanie się, że tam gdzie zostało im powiedziane: Wy ludem nie moim, nazwani zostaną dziećmi Boga, który żyje”.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stanie się tak. Chociaż kiedyś powiedział im Bóg - nie jesteście moim ludem, teraz powie - jesteście synami Boga żywego.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o których mówiono: ʼNie jesteście moim ludemʼ, będą nazwani synami Boga Żyjącegoʼ.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буде: І на місці, де сказано їм: Ви не є моїм народом, - там будуть названі сини живого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stanie się to w miejscu, gdzie zostało im powiedziane: Nie wy jesteście moim ludem; tam będą nazwani dziećmi Boga żyjącego.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tam dokładnie, gdzie powiedziano im: "Nie jesteście moim ludem", zostaną oni nazwani synami Boga żywego!".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miejscu, gdzie im powiedziano: ʼNie jesteście moim ludemʼ, tam będą nazwani ʼsynami Boga żywegoʼ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Pismo mówi także: „Kiedyś mówiono wam, że nie jesteście moim ludem. Teraz zaś zostaniecie nazwani, dziećmi żywego Boga”.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&lt;x&gt;350 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2024-04-28T23:59:24Z</dcterms:modified>
</cp:coreProperties>
</file>