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8"/>
        <w:gridCol w:w="4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powiemy? Że narody ― nie ścigające sprawiedliwości, pochwycili sprawiedliwość, sprawiedliwość zaś ― z 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że poganie ci nie ścigający sprawiedliwości chwycili sprawiedliwość sprawiedliwość zaś z 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powiemy? Że narody, które nie dążyły do sprawiedliwości, pozyskały sprawiedliwość,* to jest sprawiedliwość z wiary,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powiemy? Że poganie, (ci) nie ścigający* usprawiedliwienia, złapali** usprawiedliwienie, usprawiedliwienie zaś (to) dzięki wierze: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że poganie (ci) nie ścigający sprawiedliwości chwycili sprawiedliwość sprawiedliwość zaś z 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sportowa. Tu oznacza działania zmierzające do osiągnięcia usprawiedliwienia.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sportowa. Tu oznacza osiągnięcie usprawiedliwienia.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2024-04-28T20:49:31Z</dcterms:modified>
</cp:coreProperties>
</file>