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2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― dzieci ― ciała tymi dziećmi ― Boga, ale ― dzieci ― obietnicy liczą się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ci, którzy są dziećmi ciała, są dziećmi Boga, ale dzieci obietnicy* liczą się jako nasienie.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jest, nie dzieci ciała tymi dziećmi Boga, ale dzieci obietnicy liczone są* za nasienie**;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2024-04-29T05:04:39Z</dcterms:modified>
</cp:coreProperties>
</file>