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6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znaków,* a Grecy szukają mądrości,**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i Judejczycy znaków żądają i Hellenowie* mądrości szukają,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Żydzi domagają się znaków, a Grecy szukają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Żydowie się cudów domagają, a Grekowie mądrości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Żydowie cudów się domagają, i Grekowie mądrości szukają,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gdy Żydzi żądają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znaków się domagają, a Grecy mądrości poszukują,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gdy Żydzi żądają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Judejczycy domagają się znaków, a Hellenowie szukają uczoności,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Żydzi domagają się cudów, a Grecy poszukują mądrości,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просять чуд, а греки шукають мудрости.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Żydzi żądają znaków, a Grecy szukają życiowej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przyczyny, że Żydzi proszą o znaki, a Grecy próbują znaleźć mądrość,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Żydzi proszą o znaki, i Grecy szukają mądrości;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żądają znaku z nieba, Grecy szukają mądrości,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2:18&lt;/x&gt;; &lt;x&gt;500 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Ogólne określenie świata pogańskiego.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2024-04-26T06:35:31Z</dcterms:modified>
</cp:coreProperties>
</file>