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głupie Boga mądrzejsze od ludzi jest i słabe Boga mocniejsze od ludzi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co głupie u Boga, jest mądrzejsze niż ludzie, i to, co słabe u Boga, jest mocniejsze niż ludzie.*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głupie Boga mądrzejsze (od) ludzi jest i nie mające siły Boga silniejsze (od) ludzi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głupie Boga mądrzejsze (od) ludzi jest i słabe Boga mocniejsze od ludzi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głupstwo Boże jest mądrzejsze niż ludzie i Jego słabość jest od nich mocniejsza.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Głupstwo Boże bowiem jest mądrzejsze niż ludzie, a słabość Boża jest mocniejsza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głupstwo Boże jest mędrsze niż ludzie; a mdłość Boża jest mocniejsza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głupstwo Boże jest mędrsze nad ludzi, a mdłość Boża jest mocniejsza nad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jest głupstwem u Boga, przewyższa mądrością ludzi, a co jest słabe u Boga, przewyższa mocą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głupstwo Boże jest mędrsze niż ludzie, a słabość Boża mocniejsza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przecież, co głupie u Boga, jest mądrzejsze niż ludzie, a to, co słabe u Boga, jest mocniejsze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głupie u Boga, mądrzejsze jest od ludzi, a co uchodzi za słabe u Boga, mocniejsze jest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głupie bowiem, pochodzące od Boga, więcej niż ludzie jest uczone i to niedołężne Boga od ludzi jest mocniejsze.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głupie u Boga, mądrzejsze jest od ludzi, a co u Boga słabe, mocniejsze jest od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w postępowaniu Boga wygląda na głupotę, jest mądrzejsze od ludzi, a to, co na słabość, silniejsze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 немудре Боже є розумнішим від людей, і немічне Боже є сильнішим від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niedorzeczne Boga jest mądrzejsze od ludzi, a słabe Boga jest silniejsze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Boży "absurd" jest mądrzejszy niż ludzka "mądrość". A Boża "słabość" jest silniejsza niż ludzka "siła".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głupie u Boga, jest mądrzejsze niż ludzie, a to, co słabe u Boga, jest silniejsze niż ludzie.ʼ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jest dla Boga głupstwem, góruje nad mądrością człowieka, a to, co jest dla Boga słabością, przewyższa ludzką siłę.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2024-04-25T03:52:35Z</dcterms:modified>
</cp:coreProperties>
</file>