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9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tej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zawsze,* za łaskę Bożą,** daną wam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memu* każdej chwili za was z powodu łaski Boga, (tej)** danej wam w Pomazańcu Jezusie,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o was z powodu łaski Boga (tej) która została dana wam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 was zawsze, za łaskę Bożą,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was, za łaskę Bożą,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dla łaski Bożej,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za was z łaski Bożej, która jest wam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mojemu dziękuję wciąż za was, za łaskę daną wam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 za was, za łaskę Bożą, która wam jest dana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 za was z powodu łaski Bożej, która została wam dana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dziękuję za was mojemu Bogu, za łaskę Bożą, którą otrzymaliście dzięki Chrystusowi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nieustannie za was Bogu mojemu, za łaskę Boga, daną wam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dziękuję mojemu Bogu za was i za łaskę, którą Bóg was obdarzył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 za was z powodu udzielenia wam łaski Bożej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 за вас, за ласку Божу, дану вам у Христі Ісусі,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za was mojemu Bogu z powodu danej wam w Jezusie Chrystusie łaski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za was zawsze ze względu na miłość i dobroć Bożą daną wam przez Mesjasza Jeszuę,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za was ze względu na niezasłużoną życzliwość Bożą, którą was obdarzono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nieustannie dziękuję Bogu za was i za łaskę, którą okazał wam dzięki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&lt;x&gt;560 1:16&lt;/x&gt;;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&lt;x&gt;530 15:10&lt;/x&gt;; &lt;x&gt;540 12:9&lt;/x&gt;; &lt;x&gt;630 2:11-12&lt;/x&gt;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"naszemu".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Rodzajniki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2024-04-20T10:35:11Z</dcterms:modified>
</cp:coreProperties>
</file>