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6"/>
        <w:gridCol w:w="53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wzbogaceni* w Nim – we wszelkim słowie i we wszelkim poznaniu,**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w wszystkim zostaliście ubogaceni w Nim, w każdym słowie i każdym poznaniu,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wszystkim zostaliście ubogaceni w Nim we wszelkim słowie i wszelkim poznaniu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staliście się bogaci we wszelkie słowo i wszelkie poznanie.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 wszystko bowiem jesteście wzbogaceni w nim, we wszelkie słowo i wszelkie poznanie;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we wszystkiem ubogaceni w nim we wszelkiej mowie i we wszelkiej znajomości;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 we wszytkim zstaliście się bogatymi w nim, we wszelkim słowie i we wszelkiej umiejętności,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to bowiem zostaliście wzbogaceni we wszystko: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Iżeście w nim ubogaceni zostali we wszystko,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bowiem w Nim ubogaceni pod każdym względem,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wzbogaceni we wszystko, w każde słowo i wszelką wiedzę,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to, że dzięki Niemu staliście się bogaci we wszystko: w każde słowo i w całe poznanie,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przez niego staliście się pod każdym względem bogatsi, zarówno w dar Słowa, jak i w pełnię poznania.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Nim zostaliście bowiem wzbogaceni pod każdym względem we wszelkie słowo i wszelkie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в усьому збагатилися ви в ньому, усяким словом і всяким знанням,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zostaliście w nim uczynieni bogatymi, w każdym słowie oraz wszelkim wyższym poznaniu,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zostaliście w Nim bowiem wzbogaceni tak różnorako, zwłaszcza w moc mowy i głębię poznania.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we wszystko zostaliście w nim wzbogaceni, w pełną zdolność mówienia i w pełne poznanie,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sprawił, że możecie mówić o Nim i rozumieć sprawy duchowe.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9:11&lt;/x&gt;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15:14&lt;/x&gt;; &lt;x&gt;540 8:7&lt;/x&gt;; &lt;x&gt;580 1:9-10&lt;/x&gt;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2024-04-25T01:19:16Z</dcterms:modified>
</cp:coreProperties>
</file>