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5"/>
        <w:gridCol w:w="3056"/>
        <w:gridCol w:w="46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świadectwo Pomazańca zostało utwierdzone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stosownie do tego, jak świadectwo Chrystusa zostało w was utwierdzone,*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świadectwo Pomazańca zostało umocnione w 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świadectwo Pomazańca zostało utwierdzone w 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&lt;x&gt;600 1:10&lt;/x&gt;; &lt;x&gt;610 2:6&lt;/x&gt;; &lt;x&gt;620 1:8&lt;/x&gt;; &lt;x&gt;730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2024-03-29T15:47:31Z</dcterms:modified>
</cp:coreProperties>
</file>