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5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Pańska jest ziemia oraz (cała) jej pełnia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bo ziemia i wypełnienie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własnością Pana jest ziemia i to, co ją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Pańska jest ziemia i to, co ją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jest bowiem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 Pana należy ziemia i wszystko co na niej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Ziemia i wszystko, co jest na niej należy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ʼPana jest ziemia i wszystko, co ją napełniaʼ.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- Господня, і все, що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Pana jest ziemia i jej zawartość.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Pana należy ziemia i wszystko,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”do Pana należy ziemia i to, co ją napełnia”.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Pana należy bowiem ziemia i wszystko, co na niej żyje”.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50:12&lt;/x&gt;; &lt;x&gt;230 89:12&lt;/x&gt;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2024-05-04T21:52:59Z</dcterms:modified>
</cp:coreProperties>
</file>