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podziękował, złamał i powiedział: To jest moje ciało za was (wydane);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podziękowawszy połamał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"To me jest ciało, (to) za was*. To czyńcie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Innelekcje: "was łamane"; "was dawane".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2024-05-02T19:57:20Z</dcterms:modified>
</cp:coreProperties>
</file>