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działań są ten zaś sam jest Bóg ten działający wszystkie we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dzieła,* lecz ten sam Bóg,** który sprawia wszystko we wszystkich.***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rozdzielenia dzieł są, (ten) zaś sam Bóg, (ten) działający wszystko w wszystkim*.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działań są (ten) zaś sam jest Bóg (ten) działający wszystkie we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formy działania, lecz ten sam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działania, lecz ten sam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sprawy, ale tenże Bóg, który sprawuje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różności spraw; ale tenże Bóg, który sprawuje wszytko we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wreszcie działania, lecz ten sam Bóg, sprawca wszystkiego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sposoby działania, lecz ten sam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wreszcie działania, lecz ten sam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działania, ale jeden jest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również rozmaitość działań, a Bóg ten sam, sprawiający to wszystko we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różne są sposoby działania, ale Bóg jest jeden i wszystko jest wynikiem jego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rozmaite sposoby działania, lecz ten sam jest Bóg, działający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дії різноманітні, а Бог той самий - він робить усе в усіх.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podziały czynów, ale ten sam Bóg, który działa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sposoby działania, ale to ten sam Bóg sprawia je wszystkie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rozmaite rodzaje działań, lecz ten sam Bóg, który we wszystkich dokonuje wszelkich działań.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też działania, ale jest tylko jeden Bóg, który sprawia wszystko i we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dzieła, ἐνεργήματα, l. działania; być może formy i sposoby działania.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&lt;x&gt;560 4:6&lt;/x&gt;; &lt;x&gt;610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Zatem dary duchowe, πνευματικά, to (1) dary łaski, χαρίσματα; (2) posługi, διακονίαι, i (3) dzieła, ἐνέργηματα.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12:11&lt;/x&gt;;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Możliwy przekład: "we wszystkich".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2024-05-14T19:58:25Z</dcterms:modified>
</cp:coreProperties>
</file>