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byłem niemowlęciem, mówiłem jak niemowlę, myślałem jak niemowlę, rozważałem jak niemowlę, kiedy stałem się mężem, uznałem za bezużyteczne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niemowlęce.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niemowlę jak niemowlę mówiłem jak niemowlę myślałem jak niemowlę liczyłem kiedy zaś stałem się mąż uznałem za bez znaczenia te niemowlęce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dzieckiem, mówiłem jak dziecko, myślałem jak dziecko, rozumowałem jak dziecko;* gdy stałem się mężczyzną, zaniechałem dziecięcych spraw.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niemowlęciem, mówiłem jak niemowlę, myślałem jak niemowlę, liczyłem jak niemowlę; gdy stałem się mężem, uznałem za bezużyteczne (te)* niemowlęcia.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niemowlę jak niemowlę mówiłem jak niemowlę myślałem jak niemowlę liczyłem kiedy zaś stałem się mąż uznałem za bez znaczenia (te) niemowlęce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dzieckiem, mówiłem jak dziecko, myślałem jak dziecko, rozumowałem jak dziecko. Gdy stałem się mężczyzną, zaniechałem dziecięcych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byłem dzieckiem, mówiłem jak dziecko, rozumiałem jak dziecko, myślałem jak dziecko. Lecz gdy stałem się mężczyzną, zaniechałem tego, co dziecięce.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Pókim był dziecięciem, mówiłem jako dziecię, rozumiałem jako dziecię, rozmyślałem jako dziecię; lecz gdym się stał mężem, zaniechałem rzeczy dziecinnych.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był dziecięciem, mówiłem jako dziecię, rozumiałem jako dziecię, myśliłem jako dziecię. Lecz gdym się zstał mężem, wyniszczyłem, co było dziecinnego.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dzieckiem, mówiłem jak dziecko, czułem jak dziecko, myślałem jak dziecko. Kiedy zaś stałem się mężem, wyzbyłem się tego, co dziecinne.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dziecięciem, mówiłem jak dziecię, myślałem jak dziecię, rozumowałem jak dziecię; lecz gdy na męża wyrosłem, zaniechałem tego, co dziecięce.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dzieckiem, mówiłem jak dziecko, myślałem jak dziecko, rozumowałem jak dziecko. Kiedy zaś stałem się mężczyzną, zaniechałem tego, co dziecięce.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dzieckiem, mówiłem jak dziecko, myślałem jak dziecko, rozumowałem jak dziecko. Gdy stałem się człowiekiem dojrzałym, wyzbyłem się tego, co dziecięce.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dziecięciem, mówiłem jak dziecię, myślałem jak dziecię, planowałem jak dziecię; gdy stałem się mężem, te dziecięcia [myśli] odsunąłem.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byłem jeszcze dzieckiem, jak dziecko mówiłem, jak dziecko myślałem i rozumowałem. Teraz jestem już dojrzały i wyrosłem z lat dziecięcych.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dzieckiem, mówiłem jak dziecko, myślałem jak dziecko, rozumowałem jak dziecko. Gdy stałem się dojrzałym człowiekiem, pozbyłem się cech dziecinnych.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був дитиною, то й говорив як дитина, думав як дитина, розумів як дитина. Коли [ж] став дорослим чоловіком, то відкинув дитиняче.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stałem się dzieckiem, mówiłem jak dziecko, myślałem jak dziecko, wnioskowałem jak dziecko; a kiedy stałem się mężczyzną, zaniedbałem te przymioty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dzieckiem, mówiłem jak dziecko, myślałem jak dziecko, rozumowałem jak dziecko; lecz gdy stałem się mężczyzną, skończyłem z tym, co dziecinne.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niemowlęciem, mówiłem jak niemowlę, myślałem jak niemowlę, rozumowałem jak niemowlę; ale teraz, skoro stałem się mężczyzną, pozbyłem się cech niemowlęcia.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dzieckiem, mówiłem, myślałem i rozumowałem jak dziecko. Gdy jednak stałem się mężczyzną, odrzuciłem wszystko, co dziecinne.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3:1&lt;/x&gt;; &lt;x&gt;530 14:20&lt;/x&gt;; &lt;x&gt;560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sprawy, rzeczy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2024-04-25T12:46:06Z</dcterms:modified>
</cp:coreProperties>
</file>