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― swego, nie drażniąca, nie liczy ― zła,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niestosownie, nie szuka swego,* nie jest porywcza,** nie zlicza sobie*** złego,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niedostojna, nie szuka (tych)* swego, nie jest ostra**, nie liczy zła,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niestosowne nie szuka swojego nie jest drażniąca nie liczy zła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postępuje taktownie, nie szuka własnej korzyści, nie jest porywcza, nie prowadzi rachunku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postępuje nieprzyzwoicie, nie szuka swego, nie jest porywcza, nie myśli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czyni nic nieprzystojnego, nie szuka swoich rzeczy, nie jest porywcza do gniewu, nie myśli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czci pragnąca, nie szuka swego, nie wzrusza się ku gniewu, nie myśli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unosi się gniewem, nie pamięta złego;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nieprzystojnie, nie szuka swego, nie unosi się, nie myśli nic złego,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bezwstydna, nie szuka swego, nie wybucha gniewem, nie pamięta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postępuje nieprzyzwoicie, nie szuka siebie, nie wybucha gniewem, nie liczy doznanych krzywd,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grubiańska, nie szuka swego, gniewem się nie unosi, zła nie podejrzewa,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jest zawsze taktowny, nie szuka własnej korzyści, nie wybucha gniewem, swych krzywd nie dochodzi,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nietaktownie, nie szuka swego, nie unosi się gniewem,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вередує, не шукає свого власного, не злоститься, не приписує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niewłaściwie, nie szuka swego, nie jest zapalczywa, nie liczy zła;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dumna, butna czy samolubna, niełatwo wpada w gniew, a krzywd nie pamięta.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zachowuje się nieprzyzwoicie, nie szuka własnych korzyści, nie daje się rozdrażnić. Nie prowadzi rachunku krzywdy.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nieprzyzwoita, egoistyczna i drażliwa. Nie pamięta doznanych krzywd.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10:24&lt;/x&gt;; &lt;x&gt;570 2:1-4&lt;/x&gt;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nie zamyśla (l. nie pamięta, nie kalkuluje ) złego.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dobra, sława, pożytek itp.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2024-04-23T10:28:49Z</dcterms:modified>
</cp:coreProperties>
</file>