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24"/>
        <w:gridCol w:w="3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części bowiem poznajemy i po części prorokujemy,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poszczególna bowiem znamy i z poszczególna prorokujemy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cząstkowo poznajemy i cząstkowo prorokujemy;*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poszczególna bowiem poznajemy i z poszczególna prorokujemy;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poszczególna bowiem znamy i z poszczególna prorokujemy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8:2&lt;/x&gt;; &lt;x&gt;530 13:12&lt;/x&gt;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2024-03-29T02:12:19Z</dcterms:modified>
</cp:coreProperties>
</file>